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257D" w14:textId="77777777" w:rsidR="00AD6604" w:rsidRDefault="00AD6604" w:rsidP="00AD6604">
      <w:pPr>
        <w:pStyle w:val="ConsPlusNormal"/>
        <w:ind w:firstLine="540"/>
        <w:jc w:val="both"/>
      </w:pPr>
    </w:p>
    <w:p w14:paraId="42922592" w14:textId="77777777"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 xml:space="preserve">Приложение N </w:t>
      </w:r>
      <w:r w:rsidR="00C57718">
        <w:t>6</w:t>
      </w:r>
    </w:p>
    <w:p w14:paraId="7BB820DC" w14:textId="77777777" w:rsidR="00AD6604" w:rsidRDefault="00AD6604" w:rsidP="00AD6604">
      <w:pPr>
        <w:pStyle w:val="ConsPlusNormal"/>
        <w:jc w:val="right"/>
      </w:pPr>
      <w:r>
        <w:t>к приказу ФАС России</w:t>
      </w:r>
    </w:p>
    <w:p w14:paraId="61D19B6B" w14:textId="77777777" w:rsidR="00AD6604" w:rsidRDefault="00AD6604" w:rsidP="00AD6604">
      <w:pPr>
        <w:pStyle w:val="ConsPlusNormal"/>
        <w:jc w:val="right"/>
      </w:pPr>
      <w:r>
        <w:t>от 18.01.2019 N 38/19</w:t>
      </w:r>
    </w:p>
    <w:p w14:paraId="41444FAF" w14:textId="77777777" w:rsidR="00AD6604" w:rsidRDefault="00AD6604" w:rsidP="001C33B7">
      <w:pPr>
        <w:pStyle w:val="ConsPlusNormal"/>
        <w:jc w:val="right"/>
      </w:pPr>
      <w:r>
        <w:t xml:space="preserve">Форма </w:t>
      </w:r>
      <w:r w:rsidR="001C33B7">
        <w:t>3</w:t>
      </w:r>
    </w:p>
    <w:p w14:paraId="74B1B10E" w14:textId="77777777" w:rsidR="001C33B7" w:rsidRDefault="001C33B7" w:rsidP="001C33B7">
      <w:pPr>
        <w:pStyle w:val="ConsPlusNonformat"/>
        <w:jc w:val="center"/>
      </w:pPr>
      <w:r>
        <w:t>Информация</w:t>
      </w:r>
    </w:p>
    <w:p w14:paraId="5FE26709" w14:textId="77777777" w:rsidR="001C33B7" w:rsidRDefault="001C33B7" w:rsidP="001C33B7">
      <w:pPr>
        <w:pStyle w:val="ConsPlusNonformat"/>
        <w:jc w:val="center"/>
      </w:pPr>
      <w:r>
        <w:t>о регистрации и ходе реализации заявок о подключении</w:t>
      </w:r>
    </w:p>
    <w:p w14:paraId="0B97B557" w14:textId="77777777" w:rsidR="001C33B7" w:rsidRDefault="001C33B7" w:rsidP="001C33B7">
      <w:pPr>
        <w:pStyle w:val="ConsPlusNonformat"/>
        <w:jc w:val="center"/>
      </w:pPr>
      <w:r>
        <w:t>(технологическом присоединении) к газораспределительным сетям</w:t>
      </w:r>
    </w:p>
    <w:p w14:paraId="561481C0" w14:textId="77777777"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r w:rsidR="00384EA6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BC296F6" w14:textId="77777777"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14:paraId="23265102" w14:textId="61F3B124" w:rsidR="009B6D03" w:rsidRDefault="00F15430" w:rsidP="00AD6604">
      <w:pPr>
        <w:pStyle w:val="ConsPlusNonformat"/>
        <w:jc w:val="center"/>
      </w:pPr>
      <w:r>
        <w:t>за</w:t>
      </w:r>
      <w:r w:rsidR="00F65EB4">
        <w:t xml:space="preserve"> июнь</w:t>
      </w:r>
      <w:r w:rsidR="00295ED5">
        <w:t xml:space="preserve"> </w:t>
      </w:r>
      <w:r>
        <w:t>20</w:t>
      </w:r>
      <w:r w:rsidR="00287A58">
        <w:t>2</w:t>
      </w:r>
      <w:r w:rsidR="005629C8">
        <w:t>1</w:t>
      </w:r>
      <w:r w:rsidR="00287A58">
        <w:t>г.</w:t>
      </w:r>
    </w:p>
    <w:p w14:paraId="0FFE7419" w14:textId="77777777" w:rsidR="00F15430" w:rsidRDefault="00F15430" w:rsidP="00AD6604">
      <w:pPr>
        <w:pStyle w:val="ConsPlusNonformat"/>
        <w:jc w:val="center"/>
      </w:pPr>
    </w:p>
    <w:tbl>
      <w:tblPr>
        <w:tblW w:w="15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3"/>
        <w:gridCol w:w="1062"/>
        <w:gridCol w:w="1671"/>
        <w:gridCol w:w="744"/>
        <w:gridCol w:w="851"/>
        <w:gridCol w:w="851"/>
        <w:gridCol w:w="598"/>
        <w:gridCol w:w="1323"/>
        <w:gridCol w:w="1394"/>
        <w:gridCol w:w="1024"/>
        <w:gridCol w:w="1459"/>
        <w:gridCol w:w="722"/>
        <w:gridCol w:w="800"/>
        <w:gridCol w:w="924"/>
        <w:gridCol w:w="784"/>
      </w:tblGrid>
      <w:tr w:rsidR="001C33B7" w14:paraId="152453AD" w14:textId="77777777" w:rsidTr="007E006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9A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N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CA4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Категория заявителей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046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поступивших заявок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81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отклоненных заявок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989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008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выполненных присоединений</w:t>
            </w:r>
          </w:p>
        </w:tc>
      </w:tr>
      <w:tr w:rsidR="002F2CAB" w14:paraId="1633E433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76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CB3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DF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86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5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B3C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AF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C9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D9A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5F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1CEA" w14:textId="77777777" w:rsidR="001C33B7" w:rsidRDefault="001C33B7" w:rsidP="0018144F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F2CAB" w14:paraId="6002D2F1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BED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FA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A8F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D9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73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66B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DC1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непредставление документов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8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отсутствие технической возможности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36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BD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4E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62C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D1D7230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0C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C0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694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0EE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26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75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A9C7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AB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объектах газотранспортной организации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20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сетях исполнителя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C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2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E34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054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5E8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9998B9B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4A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4C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77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47F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9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A3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80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AF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2163"/>
            <w:bookmarkEnd w:id="1"/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E7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164"/>
            <w:bookmarkEnd w:id="2"/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23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2165"/>
            <w:bookmarkEnd w:id="3"/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0B4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967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1C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521B" w14:textId="77777777" w:rsidR="001C33B7" w:rsidRDefault="001C33B7" w:rsidP="0018144F">
            <w:pPr>
              <w:pStyle w:val="ConsPlusNormal"/>
              <w:jc w:val="center"/>
            </w:pPr>
            <w:r>
              <w:t>13</w:t>
            </w:r>
          </w:p>
        </w:tc>
      </w:tr>
      <w:tr w:rsidR="00C57718" w14:paraId="3DB2A42E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A3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4" w:name="Par2170"/>
            <w:bookmarkEnd w:id="4"/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0EE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 категория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88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0A1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13E3" w14:textId="4ACFFD38" w:rsidR="001C33B7" w:rsidRPr="005C10EC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C88" w14:textId="0F0F50BA" w:rsidR="001C33B7" w:rsidRPr="005C10EC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AEA" w14:textId="59989A5A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738" w14:textId="4E666408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24FA" w14:textId="3629A8B1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1EC" w14:textId="7009A27F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B07" w14:textId="773965F7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065" w14:textId="3CABE663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F43" w14:textId="33A9B426" w:rsidR="001C33B7" w:rsidRPr="005C10EC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ED3" w14:textId="4504AB25" w:rsidR="001C33B7" w:rsidRPr="001519C5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127,48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D431" w14:textId="64544853" w:rsidR="001C33B7" w:rsidRPr="00F738CB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36D7" w14:textId="3E2EDC1B" w:rsidR="001C33B7" w:rsidRPr="00F738CB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89,79</w:t>
            </w:r>
          </w:p>
        </w:tc>
      </w:tr>
      <w:tr w:rsidR="005C10EC" w14:paraId="5B65E133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CE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6B0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8B7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3C5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7E2" w14:textId="26BED6BF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BE72" w14:textId="02411630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0FC" w14:textId="15FCD6C7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7A7" w14:textId="1FC851A3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624" w14:textId="62F08D50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F250" w14:textId="416A319F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BBC" w14:textId="21FE6865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884" w14:textId="37F7B70B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02C9" w14:textId="3535FE5C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A1F" w14:textId="736BCF55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BB71" w14:textId="5699BBC0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B245" w14:textId="35335E21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</w:t>
            </w:r>
          </w:p>
        </w:tc>
      </w:tr>
      <w:tr w:rsidR="005C10EC" w14:paraId="1802E5E8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3D1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bookmarkStart w:id="5" w:name="Par2200"/>
            <w:bookmarkEnd w:id="5"/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73D8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33E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8F8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BD2" w14:textId="208F980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627" w14:textId="681C4BA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2F39" w14:textId="52CC8FD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425" w14:textId="31D0CED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040" w14:textId="22203C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04CE" w14:textId="6D9A7AD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63C" w14:textId="2094BFD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CDE" w14:textId="4AA9ABB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7CD" w14:textId="3046CD3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8AF5" w14:textId="2213B3E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CEA4" w14:textId="1143903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A29" w14:textId="4CC3452D" w:rsidR="005C10EC" w:rsidRPr="004305C2" w:rsidRDefault="005C10EC" w:rsidP="00AF496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</w:tr>
      <w:tr w:rsidR="005C10EC" w14:paraId="59FB843A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50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6F0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D4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8A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</w:t>
            </w:r>
            <w:r w:rsidRPr="001C33B7">
              <w:rPr>
                <w:sz w:val="20"/>
                <w:szCs w:val="20"/>
              </w:rPr>
              <w:lastRenderedPageBreak/>
              <w:t>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B99" w14:textId="3FC8D8E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8544" w14:textId="20902C3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C85" w14:textId="0CB7E04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AB5" w14:textId="329C65D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D46" w14:textId="49B227F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E972" w14:textId="5A68525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D49" w14:textId="05908E6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FF50" w14:textId="6A2D194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914" w14:textId="273C486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604" w14:textId="68E8B0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172" w14:textId="67FFC72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A2E3" w14:textId="7A419FF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</w:tr>
      <w:tr w:rsidR="005C10EC" w14:paraId="21EC0671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3E4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5E1A" w14:textId="77777777" w:rsidR="005C10EC" w:rsidRPr="001C33B7" w:rsidRDefault="005C10EC" w:rsidP="005C10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833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700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191D" w14:textId="4DD1DE4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2668" w14:textId="1351C52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3873" w14:textId="088354E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775B" w14:textId="2E0BA1A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C743" w14:textId="312703B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09B6" w14:textId="2BC3680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8A0B" w14:textId="2DE4D27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BCD0" w14:textId="6AF3AEE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31DB" w14:textId="7DAB792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488" w14:textId="42FD081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5DC6" w14:textId="4E09161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6540" w14:textId="58EF7FF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0BFE28A4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DBF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AA47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33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F551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F7D2" w14:textId="0EAEE5EB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137E" w14:textId="60A5A464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D1AC" w14:textId="4DA08152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6192" w14:textId="218DFD55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C659" w14:textId="5F3C77D9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39E6" w14:textId="2DCEB519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DFCF" w14:textId="6E063DD2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C4F8" w14:textId="007E94E8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1D7B" w14:textId="13234640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EB27" w14:textId="590BDF0E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4875,0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E71E" w14:textId="37790D61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3B1" w14:textId="3A030E4B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10EC" w14:paraId="35FDCDE8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DF2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21F3" w14:textId="77777777" w:rsidR="005C10EC" w:rsidRPr="001C33B7" w:rsidRDefault="005C10EC" w:rsidP="005C10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635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9279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DB77" w14:textId="39E3B63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01D2" w14:textId="5E7DE71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2301" w14:textId="6C26E1D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BEEC" w14:textId="11249C3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2A3D" w14:textId="07B9DCF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6371" w14:textId="5D6622C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B480" w14:textId="1BDBA63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7328" w14:textId="56F94D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AB83" w14:textId="328B1E3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7C3B" w14:textId="4937AE6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D3C1" w14:textId="59C0854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5160" w14:textId="29D857E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6AF0D6B9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4D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17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A9E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75BC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61F9" w14:textId="6FD2892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5B88" w14:textId="1F16A2B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5496" w14:textId="2AB24A2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D2B7" w14:textId="448997B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7040" w14:textId="005DAF2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22D1" w14:textId="3251D6D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5E0E" w14:textId="54850D2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066A" w14:textId="352AC2AF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0DB7" w14:textId="1E130DE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ED0A" w14:textId="782B7C4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5E04" w14:textId="49C6020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0EF" w14:textId="6BB1537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3B4FA2E1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89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C6D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170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максимальный часовой расход газа более 500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 xml:space="preserve"> и давление свыше 0,6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05F1" w14:textId="451F1815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9045" w14:textId="7AE3FB2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76DD" w14:textId="426C0B2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E749" w14:textId="14D450D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9DAE" w14:textId="6D8D0D2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04F6" w14:textId="2515BF2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341F" w14:textId="08AAA6D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728A" w14:textId="0F55BA2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D37A" w14:textId="447B8E2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C3C3" w14:textId="5C0A372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04E0" w14:textId="374C124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FAEF" w14:textId="4C48D5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4A564331" w14:textId="77777777" w:rsidTr="005C10EC">
        <w:trPr>
          <w:trHeight w:val="6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58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47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C39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проведение лесоустроительных работ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D9E1" w14:textId="54EBA449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580A" w14:textId="1726CF5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6687" w14:textId="45F4F9D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1C4A" w14:textId="302D9C8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1528" w14:textId="573DB52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63F2" w14:textId="4E529C9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E82B" w14:textId="15CFE95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AEBD" w14:textId="66D42E9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3878" w14:textId="5309ABE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02B9" w14:textId="0EF2CF4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56B6" w14:textId="7C66F1B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6659" w14:textId="213F251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33F2DB28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6F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018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00B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226B" w14:textId="6F0A695F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3657" w14:textId="46EC79F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8EC9" w14:textId="62216DB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6D11" w14:textId="60D998E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F9EC" w14:textId="755B974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ADEB" w14:textId="524E7D9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12BF" w14:textId="64386B6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0553" w14:textId="750CDD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161F" w14:textId="3513FA0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7C59" w14:textId="14059C4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6168" w14:textId="14538F8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D561" w14:textId="0E7DBFD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4402C4DA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D2F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AC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985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переход через водные преграды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DCE2" w14:textId="7D794E14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8213" w14:textId="7910F31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E0AE" w14:textId="377A0F2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3B85" w14:textId="16CC2E9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1BA9" w14:textId="55C726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DAAA" w14:textId="2835B65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9569" w14:textId="637D275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94F8" w14:textId="0999841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ADEF" w14:textId="5A6AF0B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7A5F" w14:textId="3649E5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7277" w14:textId="64B557A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4E8" w14:textId="09364E1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0EB7AD22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C09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B2E1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0E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8541" w14:textId="31B55D1D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F650" w14:textId="1A4BAAA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43E2" w14:textId="60A4C5B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39CD" w14:textId="3224FC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3B52" w14:textId="542886A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AE6E" w14:textId="2FA029C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6C54" w14:textId="535BBF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BF76" w14:textId="616E0A8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EFE7" w14:textId="53A0D1E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492F" w14:textId="4BF5594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68DE" w14:textId="1BF06AF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97E" w14:textId="035E82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556884E2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A5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259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1F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FDEF" w14:textId="15C1E127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9EC1" w14:textId="63DF948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1F5E" w14:textId="2C4259FF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1709" w14:textId="4FEC0F1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B5D2" w14:textId="31C36C8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154D" w14:textId="2E70784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06E8" w14:textId="01C2EC0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ED9D" w14:textId="5595B2A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791F" w14:textId="5BA255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9957" w14:textId="1E6FD2F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7AD8" w14:textId="7143B8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7AF3" w14:textId="5BCCC00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C57718" w14:paraId="49EB8791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C51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15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6D94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Итого: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B8C" w14:textId="425040B2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7053" w14:textId="3A793CBA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5002,48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DA4C" w14:textId="581B8C00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DA6" w14:textId="33D6D370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38E" w14:textId="537A37B1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7CA" w14:textId="12B7707F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BBFA" w14:textId="226380E5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FBC" w14:textId="5E5492FA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0C9" w14:textId="6540F740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36A5" w14:textId="73BF32F9" w:rsidR="001C33B7" w:rsidRPr="004305C2" w:rsidRDefault="00445B8B" w:rsidP="00AB209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5002,48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2B9" w14:textId="49756CAA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688C" w14:textId="7DA6F8F4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94,89</w:t>
            </w:r>
          </w:p>
        </w:tc>
      </w:tr>
    </w:tbl>
    <w:p w14:paraId="6BBCB52B" w14:textId="77777777" w:rsidR="00C6385F" w:rsidRDefault="00C6385F" w:rsidP="002F2CAB">
      <w:pPr>
        <w:pStyle w:val="ConsPlusNormal"/>
        <w:ind w:firstLine="540"/>
        <w:jc w:val="both"/>
      </w:pPr>
    </w:p>
    <w:sectPr w:rsidR="00C6385F" w:rsidSect="00AD6604">
      <w:headerReference w:type="default" r:id="rId7"/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6A5F" w14:textId="77777777" w:rsidR="003C01EC" w:rsidRPr="00C57718" w:rsidRDefault="003C01EC" w:rsidP="00C57718">
      <w:pPr>
        <w:spacing w:after="0" w:line="240" w:lineRule="auto"/>
      </w:pPr>
      <w:r>
        <w:separator/>
      </w:r>
    </w:p>
  </w:endnote>
  <w:endnote w:type="continuationSeparator" w:id="0">
    <w:p w14:paraId="50BB78EB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E713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322A7B6" w14:textId="77777777" w:rsidR="00F32395" w:rsidRDefault="00F323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1740" w14:textId="77777777" w:rsidR="003C01EC" w:rsidRPr="00C57718" w:rsidRDefault="003C01EC" w:rsidP="00C57718">
      <w:pPr>
        <w:spacing w:after="0" w:line="240" w:lineRule="auto"/>
      </w:pPr>
      <w:r>
        <w:separator/>
      </w:r>
    </w:p>
  </w:footnote>
  <w:footnote w:type="continuationSeparator" w:id="0">
    <w:p w14:paraId="3070E3A6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DA2F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3"/>
    <w:rsid w:val="0008334A"/>
    <w:rsid w:val="000D1BBC"/>
    <w:rsid w:val="000F24B1"/>
    <w:rsid w:val="000F4875"/>
    <w:rsid w:val="001447C9"/>
    <w:rsid w:val="001519C5"/>
    <w:rsid w:val="001643FA"/>
    <w:rsid w:val="001B75BC"/>
    <w:rsid w:val="001C33B7"/>
    <w:rsid w:val="00287A58"/>
    <w:rsid w:val="00295ED5"/>
    <w:rsid w:val="002A45B0"/>
    <w:rsid w:val="002F2CAB"/>
    <w:rsid w:val="00384EA6"/>
    <w:rsid w:val="00393AC5"/>
    <w:rsid w:val="003B7F19"/>
    <w:rsid w:val="003C01EC"/>
    <w:rsid w:val="00402072"/>
    <w:rsid w:val="004305C2"/>
    <w:rsid w:val="00431199"/>
    <w:rsid w:val="00440E0D"/>
    <w:rsid w:val="00445B8B"/>
    <w:rsid w:val="00456A96"/>
    <w:rsid w:val="00487434"/>
    <w:rsid w:val="005629C8"/>
    <w:rsid w:val="005A10BE"/>
    <w:rsid w:val="005C10EC"/>
    <w:rsid w:val="00602BC3"/>
    <w:rsid w:val="00625185"/>
    <w:rsid w:val="00656A0C"/>
    <w:rsid w:val="00661A00"/>
    <w:rsid w:val="006E3DCD"/>
    <w:rsid w:val="00756C4B"/>
    <w:rsid w:val="007B24B0"/>
    <w:rsid w:val="007E006C"/>
    <w:rsid w:val="00885B6D"/>
    <w:rsid w:val="0096430D"/>
    <w:rsid w:val="009A5CE5"/>
    <w:rsid w:val="009B6D03"/>
    <w:rsid w:val="00AB2099"/>
    <w:rsid w:val="00AD385A"/>
    <w:rsid w:val="00AD6604"/>
    <w:rsid w:val="00AF4961"/>
    <w:rsid w:val="00B05DB5"/>
    <w:rsid w:val="00B677CB"/>
    <w:rsid w:val="00B67938"/>
    <w:rsid w:val="00C57718"/>
    <w:rsid w:val="00C6385F"/>
    <w:rsid w:val="00C71E13"/>
    <w:rsid w:val="00C970A1"/>
    <w:rsid w:val="00CF0A63"/>
    <w:rsid w:val="00CF2D74"/>
    <w:rsid w:val="00D56834"/>
    <w:rsid w:val="00DA1099"/>
    <w:rsid w:val="00DE376B"/>
    <w:rsid w:val="00E001B8"/>
    <w:rsid w:val="00E00C90"/>
    <w:rsid w:val="00E90B35"/>
    <w:rsid w:val="00F15430"/>
    <w:rsid w:val="00F22207"/>
    <w:rsid w:val="00F32395"/>
    <w:rsid w:val="00F65EB4"/>
    <w:rsid w:val="00F7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6CE5"/>
  <w15:docId w15:val="{C693E15C-484C-470F-AFD3-B137699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71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7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DF88F-547C-40D9-912F-8FB0F111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38</cp:revision>
  <cp:lastPrinted>2021-06-04T07:24:00Z</cp:lastPrinted>
  <dcterms:created xsi:type="dcterms:W3CDTF">2019-04-29T05:08:00Z</dcterms:created>
  <dcterms:modified xsi:type="dcterms:W3CDTF">2021-07-06T07:44:00Z</dcterms:modified>
</cp:coreProperties>
</file>